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5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07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6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Фонда пенсионного и социального страхования Российской Федерации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UserDefinedgrp-17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Багаутдиновой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8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паспорт </w:t>
      </w:r>
      <w:r>
        <w:rPr>
          <w:rStyle w:val="cat-UserDefinedgrp-19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Отделения Фонда пенсионного и социального страхования Российской Федерации по Ханты-Мансийскому автономному округу – Югре к </w:t>
      </w:r>
      <w:r>
        <w:rPr>
          <w:rFonts w:ascii="Times New Roman" w:eastAsia="Times New Roman" w:hAnsi="Times New Roman" w:cs="Times New Roman"/>
          <w:sz w:val="26"/>
          <w:szCs w:val="26"/>
        </w:rPr>
        <w:t>Багаутдиновой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8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0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Багаутдиновой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8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Отделения Фонда пенсионного и социального страхования Российской Федерации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неосновательное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обогащение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виде незаконно полученной дополнительной единовременной выплаты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Style w:val="cat-UserDefinedgrp-21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2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Багаутдиновой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8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государственную пошлину в доход государства в размере </w:t>
      </w:r>
      <w:r>
        <w:rPr>
          <w:rStyle w:val="cat-UserDefinedgrp-23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4rplc-3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4rplc-35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07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5rplc-37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5rplc-0">
    <w:name w:val="cat-UserDefined grp-15 rplc-0"/>
    <w:basedOn w:val="DefaultParagraphFont"/>
  </w:style>
  <w:style w:type="character" w:customStyle="1" w:styleId="cat-UserDefinedgrp-16rplc-6">
    <w:name w:val="cat-UserDefined grp-16 rplc-6"/>
    <w:basedOn w:val="DefaultParagraphFont"/>
  </w:style>
  <w:style w:type="character" w:customStyle="1" w:styleId="cat-UserDefinedgrp-17rplc-9">
    <w:name w:val="cat-UserDefined grp-17 rplc-9"/>
    <w:basedOn w:val="DefaultParagraphFont"/>
  </w:style>
  <w:style w:type="character" w:customStyle="1" w:styleId="cat-UserDefinedgrp-18rplc-11">
    <w:name w:val="cat-UserDefined grp-18 rplc-11"/>
    <w:basedOn w:val="DefaultParagraphFont"/>
  </w:style>
  <w:style w:type="character" w:customStyle="1" w:styleId="cat-UserDefinedgrp-19rplc-14">
    <w:name w:val="cat-UserDefined grp-19 rplc-14"/>
    <w:basedOn w:val="DefaultParagraphFont"/>
  </w:style>
  <w:style w:type="character" w:customStyle="1" w:styleId="cat-UserDefinedgrp-18rplc-18">
    <w:name w:val="cat-UserDefined grp-18 rplc-18"/>
    <w:basedOn w:val="DefaultParagraphFont"/>
  </w:style>
  <w:style w:type="character" w:customStyle="1" w:styleId="cat-UserDefinedgrp-20rplc-19">
    <w:name w:val="cat-UserDefined grp-20 rplc-19"/>
    <w:basedOn w:val="DefaultParagraphFont"/>
  </w:style>
  <w:style w:type="character" w:customStyle="1" w:styleId="cat-UserDefinedgrp-18rplc-21">
    <w:name w:val="cat-UserDefined grp-18 rplc-21"/>
    <w:basedOn w:val="DefaultParagraphFont"/>
  </w:style>
  <w:style w:type="character" w:customStyle="1" w:styleId="cat-UserDefinedgrp-21rplc-23">
    <w:name w:val="cat-UserDefined grp-21 rplc-23"/>
    <w:basedOn w:val="DefaultParagraphFont"/>
  </w:style>
  <w:style w:type="character" w:customStyle="1" w:styleId="cat-UserDefinedgrp-22rplc-25">
    <w:name w:val="cat-UserDefined grp-22 rplc-25"/>
    <w:basedOn w:val="DefaultParagraphFont"/>
  </w:style>
  <w:style w:type="character" w:customStyle="1" w:styleId="cat-UserDefinedgrp-18rplc-27">
    <w:name w:val="cat-UserDefined grp-18 rplc-27"/>
    <w:basedOn w:val="DefaultParagraphFont"/>
  </w:style>
  <w:style w:type="character" w:customStyle="1" w:styleId="cat-UserDefinedgrp-23rplc-28">
    <w:name w:val="cat-UserDefined grp-23 rplc-28"/>
    <w:basedOn w:val="DefaultParagraphFont"/>
  </w:style>
  <w:style w:type="character" w:customStyle="1" w:styleId="cat-UserDefinedgrp-24rplc-32">
    <w:name w:val="cat-UserDefined grp-24 rplc-32"/>
    <w:basedOn w:val="DefaultParagraphFont"/>
  </w:style>
  <w:style w:type="character" w:customStyle="1" w:styleId="cat-UserDefinedgrp-24rplc-35">
    <w:name w:val="cat-UserDefined grp-24 rplc-35"/>
    <w:basedOn w:val="DefaultParagraphFont"/>
  </w:style>
  <w:style w:type="character" w:customStyle="1" w:styleId="cat-UserDefinedgrp-25rplc-37">
    <w:name w:val="cat-UserDefined grp-25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